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B56F26">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B56F26"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B56F26"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56F26">
      <w:rPr>
        <w:rStyle w:val="PageNumber"/>
        <w:b w:val="0"/>
        <w:noProof/>
      </w:rPr>
      <w:t>9</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6F26"/>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651ccc88-380a-45ad-8116-026119b474c4"/>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EF0DF7C2-79E2-4FD6-A6DA-EFD70478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Helen Pearce</cp:lastModifiedBy>
  <cp:revision>2</cp:revision>
  <cp:lastPrinted>2007-03-23T14:56:00Z</cp:lastPrinted>
  <dcterms:created xsi:type="dcterms:W3CDTF">2019-02-04T19:50:00Z</dcterms:created>
  <dcterms:modified xsi:type="dcterms:W3CDTF">2019-02-04T19:50:00Z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